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Muscle located above the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Muscle found in the walls of internal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Muscle that causes the heart to beat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Tough connective tissue that connects muscle to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are the smallest muscles found?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Muscle located below the pecs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are the largest muscles found?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Muscle located in the shoulder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Muscle Tissue attached to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Body system that includes muscles and tendons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Muscle with light and dark stripes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long, thin muscle tissue that has organelles called myofibrils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Located in front of the thigh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Organelle that allows muscles to contract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Muscle located in inner upper arm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Muscular System</dc:title>
  <dcterms:created xsi:type="dcterms:W3CDTF">2021-10-11T12:52:49Z</dcterms:created>
  <dcterms:modified xsi:type="dcterms:W3CDTF">2021-10-11T12:52:49Z</dcterms:modified>
</cp:coreProperties>
</file>