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source of energy to power movement in the muscle?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muscle is NOT under conscious control?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forms thinner filaments?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muscles help you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forms thick filaments in the muscular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fastest muscle in the human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strongest muscle in the human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largest muscle in the human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weakest muscle in your body?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type of muscle inside your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muscle is under conscious control?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shrinking of a muscle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muscular system composed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muscular systems main function?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smallest muscle in the human body?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2021-10-11T12:52:51Z</dcterms:created>
  <dcterms:modified xsi:type="dcterms:W3CDTF">2021-10-11T12:52:51Z</dcterms:modified>
</cp:coreProperties>
</file>