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Muscular System Activity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Trapezius    </w:t>
      </w:r>
      <w:r>
        <w:t xml:space="preserve">   Muscles    </w:t>
      </w:r>
      <w:r>
        <w:t xml:space="preserve">   Hamstrings    </w:t>
      </w:r>
      <w:r>
        <w:t xml:space="preserve">   Dorsi    </w:t>
      </w:r>
      <w:r>
        <w:t xml:space="preserve">   Biceps    </w:t>
      </w:r>
      <w:r>
        <w:t xml:space="preserve">   Triceps    </w:t>
      </w:r>
      <w:r>
        <w:t xml:space="preserve">   Skeletal    </w:t>
      </w:r>
      <w:r>
        <w:t xml:space="preserve">   Involuntary    </w:t>
      </w:r>
      <w:r>
        <w:t xml:space="preserve">   Gastrocnemius    </w:t>
      </w:r>
      <w:r>
        <w:t xml:space="preserve">   Cardiac    </w:t>
      </w:r>
      <w:r>
        <w:t xml:space="preserve">   Abdominals    </w:t>
      </w:r>
      <w:r>
        <w:t xml:space="preserve">   Voluntary    </w:t>
      </w:r>
      <w:r>
        <w:t xml:space="preserve">   Smooth    </w:t>
      </w:r>
      <w:r>
        <w:t xml:space="preserve">   Quadriceps    </w:t>
      </w:r>
      <w:r>
        <w:t xml:space="preserve">   Latissimus    </w:t>
      </w:r>
      <w:r>
        <w:t xml:space="preserve">   Glutes    </w:t>
      </w:r>
      <w:r>
        <w:t xml:space="preserve">   Deltoids    </w:t>
      </w:r>
      <w:r>
        <w:t xml:space="preserve">   Adductors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Muscular System Activity</dc:title>
  <dcterms:created xsi:type="dcterms:W3CDTF">2021-10-11T12:52:35Z</dcterms:created>
  <dcterms:modified xsi:type="dcterms:W3CDTF">2021-10-11T12:52:35Z</dcterms:modified>
</cp:coreProperties>
</file>