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Muscular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large muscle at the front of the thigh, which is divided into four distinct portions and acts to extend the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largest and the outermost layer of the gluteal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the largest muscle in the entire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of several muscles having three points of attachment at one end, particularly the large muscle at the back of the upper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large muscle at the front of the upper arm that flexes the forearm.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muscle of the upper chest wall that acts on the joint of the shoulder.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smallest, thinnest, and deepest of the gluteal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tendon that connects the calf muscle to the heel.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 is located in the front of the body. It is where the 'six pack'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abdominal muscle whose action diminishes the capacity of the abdomen and draws the chest downward.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fusiform muscle of the anterior thigh, one of the four parts of the quadriceps femurs.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anterior muscles of the leg, situated on the lateral side of the tibia.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muscle with origin from the shaft of the femur.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thin triangular muscle of the upper chest wall beneath the pectoralis major.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muscle at the back of a person's upper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muscle with origin from the posterior ridge of the femur as far as the greater trochanter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thick triangular muscle covering the shoulder joint, used to raise the arm from the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large, flat, triangular superficial muscle of the shoulder and upper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muscle stretching over the forehead into the upper eyelid.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 Crossword Puzzle</dc:title>
  <dcterms:created xsi:type="dcterms:W3CDTF">2021-10-11T12:51:30Z</dcterms:created>
  <dcterms:modified xsi:type="dcterms:W3CDTF">2021-10-11T12:51:30Z</dcterms:modified>
</cp:coreProperties>
</file>