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Muscular System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muscles receive their ability to move?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types of muscle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the smooth muscles a voluntary or involuntary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are not using your muscles and they're getting weaker what is it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muscles is the muscular system made up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 the skeletal muscles a voluntary of involuntary muscle?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cardiac muscle a voluntary or involuntary muscle?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primary purpose of the muscular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connects muscles to other muscles?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Straightening and extending of a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type of muscle is attached to bones?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type of muscle is specific to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type of muscle is located in various internal structure?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attaches a muscle to a bone?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moving a body part around an axis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 Crossword Puzzle</dc:title>
  <dcterms:created xsi:type="dcterms:W3CDTF">2021-10-11T12:53:11Z</dcterms:created>
  <dcterms:modified xsi:type="dcterms:W3CDTF">2021-10-11T12:53:11Z</dcterms:modified>
</cp:coreProperties>
</file>