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one muscle bends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Inflammation of the tendon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voluntary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Only muscle in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muscle that straightens for the flexor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Found in the digestive tract &amp; the walls of blood vessels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Muscles work In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Connects muscle to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Connects muscle to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Over stretched tendon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2021-10-11T12:51:02Z</dcterms:created>
  <dcterms:modified xsi:type="dcterms:W3CDTF">2021-10-11T12:51:02Z</dcterms:modified>
</cp:coreProperties>
</file>