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LOL    </w:t>
      </w:r>
      <w:r>
        <w:t xml:space="preserve">   TRAPEZIUS    </w:t>
      </w:r>
      <w:r>
        <w:t xml:space="preserve">   TRICEPS BRACHII    </w:t>
      </w:r>
      <w:r>
        <w:t xml:space="preserve">   BICEPS BRACHII    </w:t>
      </w:r>
      <w:r>
        <w:t xml:space="preserve">   CLAVICLE    </w:t>
      </w:r>
      <w:r>
        <w:t xml:space="preserve">   DELTOID    </w:t>
      </w:r>
      <w:r>
        <w:t xml:space="preserve">   CONTRACTILE    </w:t>
      </w:r>
      <w:r>
        <w:t xml:space="preserve">   REGULATORY    </w:t>
      </w:r>
      <w:r>
        <w:t xml:space="preserve">   TROPOMYSIN    </w:t>
      </w:r>
      <w:r>
        <w:t xml:space="preserve">   TROPONIN    </w:t>
      </w:r>
      <w:r>
        <w:t xml:space="preserve">   MYOSIN    </w:t>
      </w:r>
      <w:r>
        <w:t xml:space="preserve">   MITOCHONDRIA    </w:t>
      </w:r>
      <w:r>
        <w:t xml:space="preserve">   SARCOPLASMIC RECTICULUM    </w:t>
      </w:r>
      <w:r>
        <w:t xml:space="preserve">   SARCOLEMMA    </w:t>
      </w:r>
      <w:r>
        <w:t xml:space="preserve">   MYOFILAMENTS    </w:t>
      </w:r>
      <w:r>
        <w:t xml:space="preserve">   MYOFIBRILS    </w:t>
      </w:r>
      <w:r>
        <w:t xml:space="preserve">   M LINE    </w:t>
      </w:r>
      <w:r>
        <w:t xml:space="preserve">   A BAND    </w:t>
      </w:r>
      <w:r>
        <w:t xml:space="preserve">   H ZONE    </w:t>
      </w:r>
      <w:r>
        <w:t xml:space="preserve">   I BAND    </w:t>
      </w:r>
      <w:r>
        <w:t xml:space="preserve">   Z DISCS    </w:t>
      </w:r>
      <w:r>
        <w:t xml:space="preserve">   SOMATIC MOTOR    </w:t>
      </w:r>
      <w:r>
        <w:t xml:space="preserve">   NEURONS    </w:t>
      </w:r>
      <w:r>
        <w:t xml:space="preserve">   SYNAPTIC VESSELS    </w:t>
      </w:r>
      <w:r>
        <w:t xml:space="preserve">   NEUROTRANSMITTER    </w:t>
      </w:r>
      <w:r>
        <w:t xml:space="preserve">   SYNAPTIC PLATE    </w:t>
      </w:r>
      <w:r>
        <w:t xml:space="preserve">   SYNAPSE    </w:t>
      </w:r>
      <w:r>
        <w:t xml:space="preserve">   MOTOR END PLATE    </w:t>
      </w:r>
      <w:r>
        <w:t xml:space="preserve">   ANTAGONIST    </w:t>
      </w:r>
      <w:r>
        <w:t xml:space="preserve">   AEROBIC    </w:t>
      </w:r>
      <w:r>
        <w:t xml:space="preserve">   ANAEROBIC    </w:t>
      </w:r>
      <w:r>
        <w:t xml:space="preserve">   ADDUCTION MAGNUS    </w:t>
      </w:r>
      <w:r>
        <w:t xml:space="preserve">   ADDUCTION LONGUS    </w:t>
      </w:r>
      <w:r>
        <w:t xml:space="preserve">   ACTION POTENTIAL    </w:t>
      </w:r>
      <w:r>
        <w:t xml:space="preserve">   ACTIN    </w:t>
      </w:r>
      <w:r>
        <w:t xml:space="preserve">   ABDUCTOR    </w:t>
      </w:r>
      <w:r>
        <w:t xml:space="preserve">   ADDUCTION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Muscular system</dc:title>
  <dcterms:created xsi:type="dcterms:W3CDTF">2021-10-11T12:51:38Z</dcterms:created>
  <dcterms:modified xsi:type="dcterms:W3CDTF">2021-10-11T12:51:38Z</dcterms:modified>
</cp:coreProperties>
</file>