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Responsible movement of the human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respond to stimulation from the nerves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Shortening of the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ability of the muscle to contract and shorten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types of muscles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70% of body heat is produced by energy produced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Muscles that don't move don’t move unless you make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Lengthening of the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Ability to return to its original resting shape after being extended or contracted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the cardiac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ability of the muscle to stretch or get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muscle that contracts and relaxes to pump blood through the rest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Allows full deep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Connects bone to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Skeletal muscles are attached to bones by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muscle found in organ systems such as Digestive or Respiratory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2021-10-11T12:51:00Z</dcterms:created>
  <dcterms:modified xsi:type="dcterms:W3CDTF">2021-10-11T12:51:00Z</dcterms:modified>
</cp:coreProperties>
</file>