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abductor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IM, within the muscle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amputation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muscle and nerve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ataxia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muscle weakness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atonic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surgical removal of limb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atrophy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lack of normal tone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bradykinesia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slow movement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clonic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lack of muscle coordination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contraction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major breathing muscle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diaphragm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drawing up muscle fiber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dystrophy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Draws away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fascitis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equal measure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fibromyalgia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artificial device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intramuscular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sternum clavicle mastoid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isometric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inflammation of fascia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myasthenia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waste away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myopathy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abnl development, nourishment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neuromuscular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muscle disease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prosthesis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muscle fiber 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sternocleidomastoid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turmoil in muscles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2021-10-11T12:52:25Z</dcterms:created>
  <dcterms:modified xsi:type="dcterms:W3CDTF">2021-10-11T12:52:25Z</dcterms:modified>
</cp:coreProperties>
</file>