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aerobic exercise    </w:t>
      </w:r>
      <w:r>
        <w:t xml:space="preserve">   anabolic steroids    </w:t>
      </w:r>
      <w:r>
        <w:t xml:space="preserve">   cardiac muscle    </w:t>
      </w:r>
      <w:r>
        <w:t xml:space="preserve">   extensor    </w:t>
      </w:r>
      <w:r>
        <w:t xml:space="preserve">   invonuntary action    </w:t>
      </w:r>
      <w:r>
        <w:t xml:space="preserve">   muscular system    </w:t>
      </w:r>
      <w:r>
        <w:t xml:space="preserve">   resistance exercise    </w:t>
      </w:r>
      <w:r>
        <w:t xml:space="preserve">   skeletal muscle    </w:t>
      </w:r>
      <w:r>
        <w:t xml:space="preserve">   smooth muscle     </w:t>
      </w:r>
      <w:r>
        <w:t xml:space="preserve">   strain    </w:t>
      </w:r>
      <w:r>
        <w:t xml:space="preserve">   tendinitis    </w:t>
      </w:r>
      <w:r>
        <w:t xml:space="preserve">   tendons    </w:t>
      </w:r>
      <w:r>
        <w:t xml:space="preserve">   voluntary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Musculatory System</dc:title>
  <dcterms:created xsi:type="dcterms:W3CDTF">2021-10-11T12:51:27Z</dcterms:created>
  <dcterms:modified xsi:type="dcterms:W3CDTF">2021-10-11T12:51:27Z</dcterms:modified>
</cp:coreProperties>
</file>