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Musculoskeletal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fracture that is diagonal to a bone's long axis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pathological condition caused by arterial vessel compression and reduced blood supply to an extremity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serious form of arthritis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Commonly preformed when arthritis involves the head of the femur and acetabulum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Caused by an accumulation of uric acid in the blood (Tophi crystals)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fracture where at least one part of the bone has been twisted.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patient with pelvic and hip fracture is at high risk for...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Non-systemic, noninflammatory disorder that causes bones and joints to DEGENERATE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Local or generalized infection of bone or bone marrow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rounding of the thoracic spine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Musculoskeletal Crossword</dc:title>
  <dcterms:created xsi:type="dcterms:W3CDTF">2021-10-11T12:52:12Z</dcterms:created>
  <dcterms:modified xsi:type="dcterms:W3CDTF">2021-10-11T12:52:12Z</dcterms:modified>
</cp:coreProperties>
</file>