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Musculoskeletal Disease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Malocclusion is commonly seen in this type of breed: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form of therapy for Immune Mediated Arthritis: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Duct that is commonly obstructed in small mammals with malocclusion: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Class 2 malocclusion is commonly known as: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Congenital hernia: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Acute onset lameness, with no history of known trauma may be indicative of: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Surgery performed to repair IVDD: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Physiotherapy using a stroking movement: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form of respiratory physiotherapy: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type of surgery used to repair cruciate ligament rupture: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Musculoskeletal Disease</dc:title>
  <dcterms:created xsi:type="dcterms:W3CDTF">2021-10-11T12:53:21Z</dcterms:created>
  <dcterms:modified xsi:type="dcterms:W3CDTF">2021-10-11T12:53:21Z</dcterms:modified>
</cp:coreProperties>
</file>