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Kneecap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Combining meaning of tenorrhaphy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Incision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Abbreviation meaning delayed onset muscle soreness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repair of a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Range of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Wrist bones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abbreviation for anti inflammatory drug to treat joint and muscle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Inflammation of bone and bone marrow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Combining form meaning rib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Recording the strength of muscle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Surgical repair of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Test in which a sample of plasma is tested for the presence of antibodies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X-ray imaging of a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cartilage attached to ribs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Abnormal growth of bone marrow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Combining form meaning muscular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Visual examination of a joint with a arthroscope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Combining form meaning ligamentous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Abbreviation meaning erythrocyte sedimentation 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 </dc:title>
  <dcterms:created xsi:type="dcterms:W3CDTF">2021-10-11T12:53:23Z</dcterms:created>
  <dcterms:modified xsi:type="dcterms:W3CDTF">2021-10-11T12:53:23Z</dcterms:modified>
</cp:coreProperties>
</file>