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Musculoskeletal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Deficiency in calcium and vitamin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upper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 of bending or being bent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damange to the ligaments surrounding a joint due to overstretching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the framwork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tumor that forms in the bone marrow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called osseous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instrument used to view inside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healthcare profession specializing in making orthopedic appliances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______holds two bones togethet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number of floating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is the sight of blood cell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finger bones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pectoral girdle consists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pertaining to the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orthopedic appliance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repetitive motion disorder with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inflammation of a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surgical repair of a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abnormal lateral curvature of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slight fracture caused by repetitive low-impact forces like 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hollow cavity within a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muscle weakness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name for cardiac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name of a bone in the upper extremity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System</dc:title>
  <dcterms:created xsi:type="dcterms:W3CDTF">2021-10-11T12:52:27Z</dcterms:created>
  <dcterms:modified xsi:type="dcterms:W3CDTF">2021-10-11T12:52:27Z</dcterms:modified>
</cp:coreProperties>
</file>