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the bursa of the first metatarsophalangeal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pretaining to the rib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Abbreviation of total knee replacment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Bones of the wrists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Pretaining to the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smooth, round opening for nerves and blood vescles.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joint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collar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Immature bone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pretaining to the 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cite for blood cell production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Instrument used to view indisde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Toe/ finger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pretaining to within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Bones connected to each other to form a framwork.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surgical removal of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small, rough process that provides the attachment for tendons and muscles.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Upper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Cheekbones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System</dc:title>
  <dcterms:created xsi:type="dcterms:W3CDTF">2021-10-11T12:51:30Z</dcterms:created>
  <dcterms:modified xsi:type="dcterms:W3CDTF">2021-10-11T12:51:30Z</dcterms:modified>
</cp:coreProperties>
</file>