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Musculoskeletal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hard exterior surface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broken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movement that brings limb into to toward a straight condition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anatomical name for wrist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place where two bones meet and are held together by ligaments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anatomical term for the shoulder blade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anatomical term that pertains to the sides and base of cranium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anatomical term for the collar bone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downward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anatomical term pertaining to the lower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decrease in bone mass producing a thinning and weakening of the bone with resulting fractures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surgical procedure to repair tendons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3 to 5 small vertebrae attached to the sacrum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abnormal lateral curvature of the spine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anatomical name for finger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damage to the muscle, tendons, or ligaments due to overuse or overstretching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anatomical term for the kneecap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sudden, involuntary, strong muscle contraction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Musculoskeletal System</dc:title>
  <dcterms:created xsi:type="dcterms:W3CDTF">2021-10-11T12:51:33Z</dcterms:created>
  <dcterms:modified xsi:type="dcterms:W3CDTF">2021-10-11T12:51:33Z</dcterms:modified>
</cp:coreProperties>
</file>