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Musculoskeletal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disruption of blood vessels with blood dispersing through the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NOT a diagnosis but a description of decreased bone density inconsistent with age, race,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 metabolic disease with delayed or inadequate mineralization of osteoid in mature or compact bone (Rickets in children)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bone infection form parasites or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breaks down extracellular matrix, bone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needed to absorb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chronic disease of connective tissue that may involve organs with a clinical sign of butterfly 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metabolic bone disorder where rate of bone resorption accelerates as bone formation slows- loss of bone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complete tear separation of tendon or ligament from its bony attachment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connects bones to bones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protective mechanism to prevent further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released by thyroids when blood calcium is too high, inhibiting release from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compromised circulation with increased pressure resulting in nerve and muscle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reservoir for calcium, phosphorus,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 building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live in mature bone and maintains extracellular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contains synathroses, diathroses, synovial membrane, menisci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chronic systemic inflammatory autoimmune disease causing inflammation of connective tissue, especially symmetrical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oxygen and food can diffuse through this 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lateral curvature of the spine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hormone that maintains serum calcium levels and prevents excessive serum phosphate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connects muscles to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</dc:title>
  <dcterms:created xsi:type="dcterms:W3CDTF">2021-10-11T12:52:01Z</dcterms:created>
  <dcterms:modified xsi:type="dcterms:W3CDTF">2021-10-11T12:52:01Z</dcterms:modified>
</cp:coreProperties>
</file>