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Museums in Kentucky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Aviation Museum of Kentucky    </w:t>
      </w:r>
      <w:r>
        <w:t xml:space="preserve">   Frazier Museum    </w:t>
      </w:r>
      <w:r>
        <w:t xml:space="preserve">   Cars of Yesteryear Museum    </w:t>
      </w:r>
      <w:r>
        <w:t xml:space="preserve">   Speed Art Museum    </w:t>
      </w:r>
      <w:r>
        <w:t xml:space="preserve">   Lincoln Legacy Museum    </w:t>
      </w:r>
      <w:r>
        <w:t xml:space="preserve">   Lincoln Museum    </w:t>
      </w:r>
      <w:r>
        <w:t xml:space="preserve">   Kentucky Railway Museum    </w:t>
      </w:r>
      <w:r>
        <w:t xml:space="preserve">   Kentucky Derby Museum    </w:t>
      </w:r>
      <w:r>
        <w:t xml:space="preserve">   Dollhouse Museum    </w:t>
      </w:r>
      <w:r>
        <w:t xml:space="preserve">   National Quilt Museum    </w:t>
      </w:r>
      <w:r>
        <w:t xml:space="preserve">   Pioneer Museum    </w:t>
      </w:r>
      <w:r>
        <w:t xml:space="preserve">   Louisville Slugger Museum    </w:t>
      </w:r>
      <w:r>
        <w:t xml:space="preserve">   Muhammed Ali Center    </w:t>
      </w:r>
      <w:r>
        <w:t xml:space="preserve">   Corvette Museum    </w:t>
      </w:r>
      <w:r>
        <w:t xml:space="preserve">   Kentucky Museum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Museums in Kentucky</dc:title>
  <dcterms:created xsi:type="dcterms:W3CDTF">2021-10-11T12:52:00Z</dcterms:created>
  <dcterms:modified xsi:type="dcterms:W3CDTF">2021-10-11T12:52:00Z</dcterms:modified>
</cp:coreProperties>
</file>