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Mushroom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White Button    </w:t>
      </w:r>
      <w:r>
        <w:t xml:space="preserve">   Truffles    </w:t>
      </w:r>
      <w:r>
        <w:t xml:space="preserve">   Shiitake    </w:t>
      </w:r>
      <w:r>
        <w:t xml:space="preserve">   Reishi    </w:t>
      </w:r>
      <w:r>
        <w:t xml:space="preserve">   Portabello    </w:t>
      </w:r>
      <w:r>
        <w:t xml:space="preserve">   Porcino    </w:t>
      </w:r>
      <w:r>
        <w:t xml:space="preserve">   Pig’s Ears    </w:t>
      </w:r>
      <w:r>
        <w:t xml:space="preserve">   Oyster    </w:t>
      </w:r>
      <w:r>
        <w:t xml:space="preserve">   Morel    </w:t>
      </w:r>
      <w:r>
        <w:t xml:space="preserve">   Matsutake    </w:t>
      </w:r>
      <w:r>
        <w:t xml:space="preserve">   Maitake    </w:t>
      </w:r>
      <w:r>
        <w:t xml:space="preserve">   Lobster    </w:t>
      </w:r>
      <w:r>
        <w:t xml:space="preserve">   King Trumpet    </w:t>
      </w:r>
      <w:r>
        <w:t xml:space="preserve">   Hedgehog    </w:t>
      </w:r>
      <w:r>
        <w:t xml:space="preserve">   Hawk Wings    </w:t>
      </w:r>
      <w:r>
        <w:t xml:space="preserve">   Giraffe Spots    </w:t>
      </w:r>
      <w:r>
        <w:t xml:space="preserve">   Giant Puffball    </w:t>
      </w:r>
      <w:r>
        <w:t xml:space="preserve">   Gamba    </w:t>
      </w:r>
      <w:r>
        <w:t xml:space="preserve">   Enoki    </w:t>
      </w:r>
      <w:r>
        <w:t xml:space="preserve">   Crimino    </w:t>
      </w:r>
      <w:r>
        <w:t xml:space="preserve">   Corn Smut    </w:t>
      </w:r>
      <w:r>
        <w:t xml:space="preserve">   Cordyceps    </w:t>
      </w:r>
      <w:r>
        <w:t xml:space="preserve">   Chanterelle    </w:t>
      </w:r>
      <w:r>
        <w:t xml:space="preserve">   Cauliflower    </w:t>
      </w:r>
      <w:r>
        <w:t xml:space="preserve">   Black Trumpet    </w:t>
      </w:r>
      <w:r>
        <w:t xml:space="preserve">   Beefsteak    </w:t>
      </w:r>
      <w:r>
        <w:t xml:space="preserve">   Beech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Mushroom</dc:title>
  <dcterms:created xsi:type="dcterms:W3CDTF">2021-10-11T12:53:24Z</dcterms:created>
  <dcterms:modified xsi:type="dcterms:W3CDTF">2021-10-11T12:53:24Z</dcterms:modified>
</cp:coreProperties>
</file>