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Mushroom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potassium    </w:t>
      </w:r>
      <w:r>
        <w:t xml:space="preserve">   poisonous    </w:t>
      </w:r>
      <w:r>
        <w:t xml:space="preserve">   roots    </w:t>
      </w:r>
      <w:r>
        <w:t xml:space="preserve">   annulus    </w:t>
      </w:r>
      <w:r>
        <w:t xml:space="preserve">   lobster    </w:t>
      </w:r>
      <w:r>
        <w:t xml:space="preserve">   spores    </w:t>
      </w:r>
      <w:r>
        <w:t xml:space="preserve">   veil    </w:t>
      </w:r>
      <w:r>
        <w:t xml:space="preserve">   detective    </w:t>
      </w:r>
      <w:r>
        <w:t xml:space="preserve">   cap    </w:t>
      </w:r>
      <w:r>
        <w:t xml:space="preserve">   fruitbody    </w:t>
      </w:r>
      <w:r>
        <w:t xml:space="preserve">   fungi    </w:t>
      </w:r>
      <w:r>
        <w:t xml:space="preserve">   gills    </w:t>
      </w:r>
      <w:r>
        <w:t xml:space="preserve">   hyphae    </w:t>
      </w:r>
      <w:r>
        <w:t xml:space="preserve">   molecules     </w:t>
      </w:r>
      <w:r>
        <w:t xml:space="preserve">   mushrooms     </w:t>
      </w:r>
      <w:r>
        <w:t xml:space="preserve">   mycelium    </w:t>
      </w:r>
      <w:r>
        <w:t xml:space="preserve">   puffball    </w:t>
      </w:r>
      <w:r>
        <w:t xml:space="preserve">   ridges     </w:t>
      </w:r>
      <w:r>
        <w:t xml:space="preserve">   shaggy manes     </w:t>
      </w:r>
      <w:r>
        <w:t xml:space="preserve">   spines     </w:t>
      </w:r>
      <w:r>
        <w:t xml:space="preserve">   stalk    </w:t>
      </w:r>
      <w:r>
        <w:t xml:space="preserve">   tubes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Mushroom Wordsearch</dc:title>
  <dcterms:created xsi:type="dcterms:W3CDTF">2021-10-11T12:51:38Z</dcterms:created>
  <dcterms:modified xsi:type="dcterms:W3CDTF">2021-10-11T12:51:38Z</dcterms:modified>
</cp:coreProperties>
</file>