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Woodwind    </w:t>
      </w:r>
      <w:r>
        <w:t xml:space="preserve">   Brass    </w:t>
      </w:r>
      <w:r>
        <w:t xml:space="preserve">   Solo    </w:t>
      </w:r>
      <w:r>
        <w:t xml:space="preserve">   Ensemble    </w:t>
      </w:r>
      <w:r>
        <w:t xml:space="preserve">   Instrumental    </w:t>
      </w:r>
      <w:r>
        <w:t xml:space="preserve">   Rest    </w:t>
      </w:r>
      <w:r>
        <w:t xml:space="preserve">   Measure    </w:t>
      </w:r>
      <w:r>
        <w:t xml:space="preserve">   Clef    </w:t>
      </w:r>
      <w:r>
        <w:t xml:space="preserve">   Treble    </w:t>
      </w:r>
      <w:r>
        <w:t xml:space="preserve">   Tenor    </w:t>
      </w:r>
      <w:r>
        <w:t xml:space="preserve">   Soprano    </w:t>
      </w:r>
      <w:r>
        <w:t xml:space="preserve">   Alto    </w:t>
      </w:r>
      <w:r>
        <w:t xml:space="preserve">   Choir    </w:t>
      </w:r>
      <w:r>
        <w:t xml:space="preserve">   Staff    </w:t>
      </w:r>
      <w:r>
        <w:t xml:space="preserve">   Notes    </w:t>
      </w:r>
      <w:r>
        <w:t xml:space="preserve">   Quarter    </w:t>
      </w:r>
      <w:r>
        <w:t xml:space="preserve">   Naturals    </w:t>
      </w:r>
      <w:r>
        <w:t xml:space="preserve">   Flats    </w:t>
      </w:r>
      <w:r>
        <w:t xml:space="preserve">   Sharps    </w:t>
      </w:r>
      <w:r>
        <w:t xml:space="preserve">   Bass    </w:t>
      </w:r>
      <w:r>
        <w:t xml:space="preserve">   Cello    </w:t>
      </w:r>
      <w:r>
        <w:t xml:space="preserve">   Viola    </w:t>
      </w:r>
      <w:r>
        <w:t xml:space="preserve">   Violin    </w:t>
      </w:r>
      <w:r>
        <w:t xml:space="preserve">   Orchestra    </w:t>
      </w:r>
      <w:r>
        <w:t xml:space="preserve">   Musicality    </w:t>
      </w:r>
      <w:r>
        <w:t xml:space="preserve">   Trombone    </w:t>
      </w:r>
      <w:r>
        <w:t xml:space="preserve">   Tuba    </w:t>
      </w:r>
      <w:r>
        <w:t xml:space="preserve">   Baritone    </w:t>
      </w:r>
      <w:r>
        <w:t xml:space="preserve">   Trumpet    </w:t>
      </w:r>
      <w:r>
        <w:t xml:space="preserve">   Xylophone    </w:t>
      </w:r>
      <w:r>
        <w:t xml:space="preserve">   Saxophone    </w:t>
      </w:r>
      <w:r>
        <w:t xml:space="preserve">   Clarinet    </w:t>
      </w:r>
      <w:r>
        <w:t xml:space="preserve">   Flute    </w:t>
      </w:r>
      <w:r>
        <w:t xml:space="preserve">   Euphonium    </w:t>
      </w:r>
      <w:r>
        <w:t xml:space="preserve">   Dynamics    </w:t>
      </w:r>
      <w:r>
        <w:t xml:space="preserve">   piano    </w:t>
      </w:r>
      <w:r>
        <w:t xml:space="preserve">   Forte    </w:t>
      </w:r>
      <w:r>
        <w:t xml:space="preserve">   percussion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2021-10-11T12:53:49Z</dcterms:created>
  <dcterms:modified xsi:type="dcterms:W3CDTF">2021-10-11T12:53:49Z</dcterms:modified>
</cp:coreProperties>
</file>