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Machine Head    </w:t>
      </w:r>
      <w:r>
        <w:t xml:space="preserve">   Daft Punk    </w:t>
      </w:r>
      <w:r>
        <w:t xml:space="preserve">   Dua Lipa    </w:t>
      </w:r>
      <w:r>
        <w:t xml:space="preserve">   Metallica    </w:t>
      </w:r>
      <w:r>
        <w:t xml:space="preserve">   Bastille    </w:t>
      </w:r>
      <w:r>
        <w:t xml:space="preserve">   Twenty One Pilots    </w:t>
      </w:r>
      <w:r>
        <w:t xml:space="preserve">   Gnash    </w:t>
      </w:r>
      <w:r>
        <w:t xml:space="preserve">   5 Seconds Of Summer    </w:t>
      </w:r>
      <w:r>
        <w:t xml:space="preserve">   Camila Cabello    </w:t>
      </w:r>
      <w:r>
        <w:t xml:space="preserve">   The Chainsmokers    </w:t>
      </w:r>
      <w:r>
        <w:t xml:space="preserve">   XXXTENTACION    </w:t>
      </w:r>
      <w:r>
        <w:t xml:space="preserve">   Kodak Black    </w:t>
      </w:r>
      <w:r>
        <w:t xml:space="preserve">   Sam Smith    </w:t>
      </w:r>
      <w:r>
        <w:t xml:space="preserve">   21 Savage    </w:t>
      </w:r>
      <w:r>
        <w:t xml:space="preserve">   Marshmello    </w:t>
      </w:r>
      <w:r>
        <w:t xml:space="preserve">   Florida Georgia Line    </w:t>
      </w:r>
      <w:r>
        <w:t xml:space="preserve">   Eminem    </w:t>
      </w:r>
      <w:r>
        <w:t xml:space="preserve">   Billie Eilish    </w:t>
      </w:r>
      <w:r>
        <w:t xml:space="preserve">   Juice WRLD    </w:t>
      </w:r>
      <w:r>
        <w:t xml:space="preserve">   Travis Scott    </w:t>
      </w:r>
      <w:r>
        <w:t xml:space="preserve">   Panic ! At The Disco    </w:t>
      </w:r>
      <w:r>
        <w:t xml:space="preserve">   Khalid    </w:t>
      </w:r>
      <w:r>
        <w:t xml:space="preserve">   Imagine Dragons    </w:t>
      </w:r>
      <w:r>
        <w:t xml:space="preserve">   Halsey    </w:t>
      </w:r>
      <w:r>
        <w:t xml:space="preserve">   Lil Wayne    </w:t>
      </w:r>
      <w:r>
        <w:t xml:space="preserve">   Selena Gomez    </w:t>
      </w:r>
      <w:r>
        <w:t xml:space="preserve">   Pink    </w:t>
      </w:r>
      <w:r>
        <w:t xml:space="preserve">   Usher    </w:t>
      </w:r>
      <w:r>
        <w:t xml:space="preserve">   Shania Twain    </w:t>
      </w:r>
      <w:r>
        <w:t xml:space="preserve">   Johnny Cash    </w:t>
      </w:r>
      <w:r>
        <w:t xml:space="preserve">   Nicki Minaj    </w:t>
      </w:r>
      <w:r>
        <w:t xml:space="preserve">   Maroon 5    </w:t>
      </w:r>
      <w:r>
        <w:t xml:space="preserve">   Bruno Mars    </w:t>
      </w:r>
      <w:r>
        <w:t xml:space="preserve">   Beyonce    </w:t>
      </w:r>
      <w:r>
        <w:t xml:space="preserve">   Ed Sheeran    </w:t>
      </w:r>
      <w:r>
        <w:t xml:space="preserve">   Britney Spears    </w:t>
      </w:r>
      <w:r>
        <w:t xml:space="preserve">   Kanye West    </w:t>
      </w:r>
      <w:r>
        <w:t xml:space="preserve">   Lil Skies    </w:t>
      </w:r>
      <w:r>
        <w:t xml:space="preserve">   Lil Yachty    </w:t>
      </w:r>
      <w:r>
        <w:t xml:space="preserve">   Lil Pump    </w:t>
      </w:r>
      <w:r>
        <w:t xml:space="preserve">   Adele    </w:t>
      </w:r>
      <w:r>
        <w:t xml:space="preserve">   Katy Perry    </w:t>
      </w:r>
      <w:r>
        <w:t xml:space="preserve">   Lady Gaga    </w:t>
      </w:r>
      <w:r>
        <w:t xml:space="preserve">   Queen    </w:t>
      </w:r>
      <w:r>
        <w:t xml:space="preserve">   Post Malone    </w:t>
      </w:r>
      <w:r>
        <w:t xml:space="preserve">   BTS    </w:t>
      </w:r>
      <w:r>
        <w:t xml:space="preserve">   Taylor Swift    </w:t>
      </w:r>
      <w:r>
        <w:t xml:space="preserve">   Justin Bieber    </w:t>
      </w:r>
      <w:r>
        <w:t xml:space="preserve">   Rihanna    </w:t>
      </w:r>
      <w:r>
        <w:t xml:space="preserve">   Drake    </w:t>
      </w:r>
      <w:r>
        <w:t xml:space="preserve">   Journey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</dc:title>
  <dcterms:created xsi:type="dcterms:W3CDTF">2021-10-11T12:53:54Z</dcterms:created>
  <dcterms:modified xsi:type="dcterms:W3CDTF">2021-10-11T12:53:54Z</dcterms:modified>
</cp:coreProperties>
</file>