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song    </w:t>
      </w:r>
      <w:r>
        <w:t xml:space="preserve">   pachelbel    </w:t>
      </w:r>
      <w:r>
        <w:t xml:space="preserve">   music    </w:t>
      </w:r>
      <w:r>
        <w:t xml:space="preserve">   artist    </w:t>
      </w:r>
      <w:r>
        <w:t xml:space="preserve">   canon    </w:t>
      </w:r>
      <w:r>
        <w:t xml:space="preserve">   technique    </w:t>
      </w:r>
      <w:r>
        <w:t xml:space="preserve">   classical    </w:t>
      </w:r>
      <w:r>
        <w:t xml:space="preserve">   conductor    </w:t>
      </w:r>
      <w:r>
        <w:t xml:space="preserve">   duet    </w:t>
      </w:r>
      <w:r>
        <w:t xml:space="preserve">   note    </w:t>
      </w:r>
      <w:r>
        <w:t xml:space="preserve">   bass    </w:t>
      </w:r>
      <w:r>
        <w:t xml:space="preserve">   tuning    </w:t>
      </w:r>
      <w:r>
        <w:t xml:space="preserve">   treble    </w:t>
      </w:r>
      <w:r>
        <w:t xml:space="preserve">   theme    </w:t>
      </w:r>
      <w:r>
        <w:t xml:space="preserve">   tune    </w:t>
      </w:r>
      <w:r>
        <w:t xml:space="preserve">   rhythm    </w:t>
      </w:r>
      <w:r>
        <w:t xml:space="preserve">   tempo    </w:t>
      </w:r>
      <w:r>
        <w:t xml:space="preserve">   tone    </w:t>
      </w:r>
      <w:r>
        <w:t xml:space="preserve">   pitch    </w:t>
      </w:r>
      <w:r>
        <w:t xml:space="preserve">   keyboard    </w:t>
      </w:r>
      <w:r>
        <w:t xml:space="preserve">   piano    </w:t>
      </w:r>
      <w:r>
        <w:t xml:space="preserve">   parody    </w:t>
      </w:r>
      <w:r>
        <w:t xml:space="preserve">   harmony    </w:t>
      </w:r>
      <w:r>
        <w:t xml:space="preserve">   clef    </w:t>
      </w:r>
      <w:r>
        <w:t xml:space="preserve">   beat    </w:t>
      </w:r>
      <w:r>
        <w:t xml:space="preserve">   flat    </w:t>
      </w:r>
      <w:r>
        <w:t xml:space="preserve">   sharp    </w:t>
      </w:r>
      <w:r>
        <w:t xml:space="preserve">   melody    </w:t>
      </w:r>
      <w:r>
        <w:t xml:space="preserve">   minim    </w:t>
      </w:r>
      <w:r>
        <w:t xml:space="preserve">   keys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2021-10-11T12:52:46Z</dcterms:created>
  <dcterms:modified xsi:type="dcterms:W3CDTF">2021-10-11T12:52:46Z</dcterms:modified>
</cp:coreProperties>
</file>