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aggressive    </w:t>
      </w:r>
      <w:r>
        <w:t xml:space="preserve">   time signature    </w:t>
      </w:r>
      <w:r>
        <w:t xml:space="preserve">   key signature    </w:t>
      </w:r>
      <w:r>
        <w:t xml:space="preserve">   solfege    </w:t>
      </w:r>
      <w:r>
        <w:t xml:space="preserve">   ensemble    </w:t>
      </w:r>
      <w:r>
        <w:t xml:space="preserve">   vivace    </w:t>
      </w:r>
      <w:r>
        <w:t xml:space="preserve">   tempo    </w:t>
      </w:r>
      <w:r>
        <w:t xml:space="preserve">   presto    </w:t>
      </w:r>
      <w:r>
        <w:t xml:space="preserve">   moderato    </w:t>
      </w:r>
      <w:r>
        <w:t xml:space="preserve">   largo    </w:t>
      </w:r>
      <w:r>
        <w:t xml:space="preserve">   andante    </w:t>
      </w:r>
      <w:r>
        <w:t xml:space="preserve">   allegro    </w:t>
      </w:r>
      <w:r>
        <w:t xml:space="preserve">   adagio    </w:t>
      </w:r>
      <w:r>
        <w:t xml:space="preserve">   accelerando    </w:t>
      </w:r>
      <w:r>
        <w:t xml:space="preserve">   tenuto    </w:t>
      </w:r>
      <w:r>
        <w:t xml:space="preserve">   staccato    </w:t>
      </w:r>
      <w:r>
        <w:t xml:space="preserve">   ritard    </w:t>
      </w:r>
      <w:r>
        <w:t xml:space="preserve">   piano    </w:t>
      </w:r>
      <w:r>
        <w:t xml:space="preserve">   marcato    </w:t>
      </w:r>
      <w:r>
        <w:t xml:space="preserve">   forte    </w:t>
      </w:r>
      <w:r>
        <w:t xml:space="preserve">   fermata    </w:t>
      </w:r>
      <w:r>
        <w:t xml:space="preserve">   decrescendo    </w:t>
      </w:r>
      <w:r>
        <w:t xml:space="preserve">   crescendo    </w:t>
      </w:r>
      <w:r>
        <w:t xml:space="preserve">   treble    </w:t>
      </w:r>
      <w:r>
        <w:t xml:space="preserve">   staff    </w:t>
      </w:r>
      <w:r>
        <w:t xml:space="preserve">   rest    </w:t>
      </w:r>
      <w:r>
        <w:t xml:space="preserve">   note    </w:t>
      </w:r>
      <w:r>
        <w:t xml:space="preserve">   natural    </w:t>
      </w:r>
      <w:r>
        <w:t xml:space="preserve">   measure    </w:t>
      </w:r>
      <w:r>
        <w:t xml:space="preserve">   flat    </w:t>
      </w:r>
      <w:r>
        <w:t xml:space="preserve">   clef    </w:t>
      </w:r>
      <w:r>
        <w:t xml:space="preserve">   beat    </w:t>
      </w:r>
      <w:r>
        <w:t xml:space="preserve">   accent    </w:t>
      </w:r>
      <w:r>
        <w:t xml:space="preserve">   bass    </w:t>
      </w:r>
      <w:r>
        <w:t xml:space="preserve">   tenor    </w:t>
      </w:r>
      <w:r>
        <w:t xml:space="preserve">   alto    </w:t>
      </w:r>
      <w:r>
        <w:t xml:space="preserve">   soprano    </w:t>
      </w:r>
      <w:r>
        <w:t xml:space="preserve">   mezzo    </w:t>
      </w:r>
      <w:r>
        <w:t xml:space="preserve">   loud    </w:t>
      </w:r>
      <w:r>
        <w:t xml:space="preserve">   soft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</dc:title>
  <dcterms:created xsi:type="dcterms:W3CDTF">2021-10-11T12:54:02Z</dcterms:created>
  <dcterms:modified xsi:type="dcterms:W3CDTF">2021-10-11T12:54:02Z</dcterms:modified>
</cp:coreProperties>
</file>