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dynamic that indicates to play very loudly (seen as ff)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black key found directly to the right of a note.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 means to play an octave higher. (includes a number)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combination of both the bass staff and the treble staff is called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sign that indicates a section should be repeated.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note that is held for four beats.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gradual decrease in loudness.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rest that is made of four beats.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dynamic that indicates to play loudly (seen as 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dynamic that indicates to play medium soft (seen as mp)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symbol means to hold a note longer than is indicated.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The note that is held for one beat.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vertical line separating measures.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Three or more notes that are played together.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chord containing the notes c, e, and 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black key to the right of 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dynamic that indicates to play very softly (seen as pp)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note held for two beats.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gradual increase in loudness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rest that is held for one beat.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relative volume at which a note is played.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black key found directly to the left of a note.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dynamic that means to play softly. (seen as 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dynamic that indicates to play medium loud (seen as mf)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indication of rhythm following a clef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section of a staff separated by two bar lines.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rest that is held for two beats.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Eight full tones above the key note where the scale begins and ends.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staff played by the right hand is the __________ staff.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There are _________ lines on a staff.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</dc:title>
  <dcterms:created xsi:type="dcterms:W3CDTF">2021-10-11T12:52:02Z</dcterms:created>
  <dcterms:modified xsi:type="dcterms:W3CDTF">2021-10-11T12:52:02Z</dcterms:modified>
</cp:coreProperties>
</file>