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Music Appreciation Vocabulary Quiz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music with parts entering at different times with the same melody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speed or pace of a song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distinguishing tone or quality of a note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note worth 1/2 of a beat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worth four beats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type of song with a leader singing or playing and the group responding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worth 2 beats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worth 1/4 a measure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organized series of musical tones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"beats per minute"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highness or lowness of sound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basic rhythmic pattern played as foundation for more complex patterns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structure of a song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recurring pulse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Appreciation Vocabulary Quiz 1</dc:title>
  <dcterms:created xsi:type="dcterms:W3CDTF">2021-10-11T12:52:38Z</dcterms:created>
  <dcterms:modified xsi:type="dcterms:W3CDTF">2021-10-11T12:52:38Z</dcterms:modified>
</cp:coreProperties>
</file>