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Miguel    </w:t>
      </w:r>
      <w:r>
        <w:t xml:space="preserve">   Metro Boomin    </w:t>
      </w:r>
      <w:r>
        <w:t xml:space="preserve">   21 Savage    </w:t>
      </w:r>
      <w:r>
        <w:t xml:space="preserve">   6ix9ine    </w:t>
      </w:r>
      <w:r>
        <w:t xml:space="preserve">   Chief Keef    </w:t>
      </w:r>
      <w:r>
        <w:t xml:space="preserve">   Young Thug    </w:t>
      </w:r>
      <w:r>
        <w:t xml:space="preserve">   Lil Pump    </w:t>
      </w:r>
      <w:r>
        <w:t xml:space="preserve">   Lil Uzi Vert    </w:t>
      </w:r>
      <w:r>
        <w:t xml:space="preserve">   SZA    </w:t>
      </w:r>
      <w:r>
        <w:t xml:space="preserve">   Demi Lovato    </w:t>
      </w:r>
      <w:r>
        <w:t xml:space="preserve">   NF    </w:t>
      </w:r>
      <w:r>
        <w:t xml:space="preserve">   Chris Brown    </w:t>
      </w:r>
      <w:r>
        <w:t xml:space="preserve">   G-Easy    </w:t>
      </w:r>
      <w:r>
        <w:t xml:space="preserve">   Nicki Minaj    </w:t>
      </w:r>
      <w:r>
        <w:t xml:space="preserve">   Migos    </w:t>
      </w:r>
      <w:r>
        <w:t xml:space="preserve">   Post Malone    </w:t>
      </w:r>
      <w:r>
        <w:t xml:space="preserve">   Cardi B    </w:t>
      </w:r>
      <w:r>
        <w:t xml:space="preserve">   Drake    </w:t>
      </w:r>
      <w:r>
        <w:t xml:space="preserve">   Yo Gotti    </w:t>
      </w:r>
      <w:r>
        <w:t xml:space="preserve">   Gucci Mane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Artist</dc:title>
  <dcterms:created xsi:type="dcterms:W3CDTF">2021-10-11T12:53:09Z</dcterms:created>
  <dcterms:modified xsi:type="dcterms:W3CDTF">2021-10-11T12:53:09Z</dcterms:modified>
</cp:coreProperties>
</file>