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Artists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Jay-Z    </w:t>
      </w:r>
      <w:r>
        <w:t xml:space="preserve">   Nipsey Hussle    </w:t>
      </w:r>
      <w:r>
        <w:t xml:space="preserve">   Kodak Black    </w:t>
      </w:r>
      <w:r>
        <w:t xml:space="preserve">   Mac Miller    </w:t>
      </w:r>
      <w:r>
        <w:t xml:space="preserve">   Rihanna    </w:t>
      </w:r>
      <w:r>
        <w:t xml:space="preserve">   Beyonce    </w:t>
      </w:r>
      <w:r>
        <w:t xml:space="preserve">   Ariana Grande    </w:t>
      </w:r>
      <w:r>
        <w:t xml:space="preserve">   Cardi B    </w:t>
      </w:r>
      <w:r>
        <w:t xml:space="preserve">   Nicki Minaj    </w:t>
      </w:r>
      <w:r>
        <w:t xml:space="preserve">   City Girls    </w:t>
      </w:r>
      <w:r>
        <w:t xml:space="preserve">   Kanye    </w:t>
      </w:r>
      <w:r>
        <w:t xml:space="preserve">   Lil Dicky    </w:t>
      </w:r>
      <w:r>
        <w:t xml:space="preserve">   Lil Skies    </w:t>
      </w:r>
      <w:r>
        <w:t xml:space="preserve">   Lil Pump    </w:t>
      </w:r>
      <w:r>
        <w:t xml:space="preserve">   Drake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Artists 2019</dc:title>
  <dcterms:created xsi:type="dcterms:W3CDTF">2021-10-11T12:53:49Z</dcterms:created>
  <dcterms:modified xsi:type="dcterms:W3CDTF">2021-10-11T12:53:49Z</dcterms:modified>
</cp:coreProperties>
</file>