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Artists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j cole    </w:t>
      </w:r>
      <w:r>
        <w:t xml:space="preserve">   kenny rogers    </w:t>
      </w:r>
      <w:r>
        <w:t xml:space="preserve">   tony bennett    </w:t>
      </w:r>
      <w:r>
        <w:t xml:space="preserve">   john coltrane    </w:t>
      </w:r>
      <w:r>
        <w:t xml:space="preserve">   willie nelson    </w:t>
      </w:r>
      <w:r>
        <w:t xml:space="preserve">   kenny g    </w:t>
      </w:r>
      <w:r>
        <w:t xml:space="preserve">   sos band    </w:t>
      </w:r>
      <w:r>
        <w:t xml:space="preserve">   lakeside    </w:t>
      </w:r>
      <w:r>
        <w:t xml:space="preserve">   tina marie    </w:t>
      </w:r>
      <w:r>
        <w:t xml:space="preserve">   young thug    </w:t>
      </w:r>
      <w:r>
        <w:t xml:space="preserve">   rich homie quan    </w:t>
      </w:r>
      <w:r>
        <w:t xml:space="preserve">   aerosmith    </w:t>
      </w:r>
      <w:r>
        <w:t xml:space="preserve">   kiss    </w:t>
      </w:r>
      <w:r>
        <w:t xml:space="preserve">   sonny rollins    </w:t>
      </w:r>
      <w:r>
        <w:t xml:space="preserve">   new edition    </w:t>
      </w:r>
      <w:r>
        <w:t xml:space="preserve">   run dmc    </w:t>
      </w:r>
      <w:r>
        <w:t xml:space="preserve">   frank sinatra    </w:t>
      </w:r>
      <w:r>
        <w:t xml:space="preserve">   bruno mars    </w:t>
      </w:r>
      <w:r>
        <w:t xml:space="preserve">   chris brown    </w:t>
      </w:r>
      <w:r>
        <w:t xml:space="preserve">   maroon five    </w:t>
      </w:r>
      <w:r>
        <w:t xml:space="preserve">   meghan trainor    </w:t>
      </w:r>
      <w:r>
        <w:t xml:space="preserve">   taylor swift    </w:t>
      </w:r>
      <w:r>
        <w:t xml:space="preserve">   labrinth    </w:t>
      </w:r>
      <w:r>
        <w:t xml:space="preserve">   john legend    </w:t>
      </w:r>
      <w:r>
        <w:t xml:space="preserve">   nicki minaj    </w:t>
      </w:r>
      <w:r>
        <w:t xml:space="preserve">   tribe called quest    </w:t>
      </w:r>
      <w:r>
        <w:t xml:space="preserve">   micheal jackson    </w:t>
      </w:r>
      <w:r>
        <w:t xml:space="preserve">   earth wind and fire    </w:t>
      </w:r>
      <w:r>
        <w:t xml:space="preserve">   Lil Wayne    </w:t>
      </w:r>
      <w:r>
        <w:t xml:space="preserve">   One Direction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Artists II</dc:title>
  <dcterms:created xsi:type="dcterms:W3CDTF">2021-10-11T12:52:40Z</dcterms:created>
  <dcterms:modified xsi:type="dcterms:W3CDTF">2021-10-11T12:52:40Z</dcterms:modified>
</cp:coreProperties>
</file>