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Music Artists Word Scramble</w:t>
      </w:r>
    </w:p>
    <w:p>
      <w:pPr>
        <w:pStyle w:val="Questions"/>
      </w:pPr>
      <w:r>
        <w:t xml:space="preserve">1. YADL GAGA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MCEIHAL CAJNOSK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NIJSTU BBEREI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YLORTA FSIWT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EBYCEON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NEMEIM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AONNDMA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NTLEO NJOH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KAERD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ENAKY TSWE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AKYT RERPY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ED ESNRHAE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HIAARNN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YAJ Z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NORBU ARSM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LEEAD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TSUNIJ EERAKITLBM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18. ETH WDEENK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MYEIL USYCR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IBLLIE LISIEH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21. EHWYITN OUNOHST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22. KN!P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NAWSH DEENSM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24. DEIM ATVOLO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25. TSB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26. IAICLA SYEK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27. MAS TMSHI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05 NCET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29. AAIARN ADREGN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30. NOHJ LEDNEG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31. SOOPN DGO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Artists Word Scramble</dc:title>
  <dcterms:created xsi:type="dcterms:W3CDTF">2021-10-11T12:54:32Z</dcterms:created>
  <dcterms:modified xsi:type="dcterms:W3CDTF">2021-10-11T12:54:32Z</dcterms:modified>
</cp:coreProperties>
</file>