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- Band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Marching Band    </w:t>
      </w:r>
      <w:r>
        <w:t xml:space="preserve">   Cymbals    </w:t>
      </w:r>
      <w:r>
        <w:t xml:space="preserve">   Marimba    </w:t>
      </w:r>
      <w:r>
        <w:t xml:space="preserve">   Drums    </w:t>
      </w:r>
      <w:r>
        <w:t xml:space="preserve">   Tuba    </w:t>
      </w:r>
      <w:r>
        <w:t xml:space="preserve">   Trombone    </w:t>
      </w:r>
      <w:r>
        <w:t xml:space="preserve">   Horn    </w:t>
      </w:r>
      <w:r>
        <w:t xml:space="preserve">   Trumpet    </w:t>
      </w:r>
      <w:r>
        <w:t xml:space="preserve">   Saxophone    </w:t>
      </w:r>
      <w:r>
        <w:t xml:space="preserve">   Clarinet    </w:t>
      </w:r>
      <w:r>
        <w:t xml:space="preserve">   Flute    </w:t>
      </w:r>
      <w:r>
        <w:t xml:space="preserve">   Percussion    </w:t>
      </w:r>
      <w:r>
        <w:t xml:space="preserve">   Woodwinds    </w:t>
      </w:r>
      <w:r>
        <w:t xml:space="preserve">   Brass    </w:t>
      </w:r>
      <w:r>
        <w:t xml:space="preserve">   Instruments    </w:t>
      </w:r>
      <w:r>
        <w:t xml:space="preserve">   Concert Band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- Band</dc:title>
  <dcterms:created xsi:type="dcterms:W3CDTF">2021-10-14T03:44:22Z</dcterms:created>
  <dcterms:modified xsi:type="dcterms:W3CDTF">2021-10-14T03:44:22Z</dcterms:modified>
</cp:coreProperties>
</file>