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Music Bands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Keane    </w:t>
      </w:r>
      <w:r>
        <w:t xml:space="preserve">   Steps    </w:t>
      </w:r>
      <w:r>
        <w:t xml:space="preserve">   Little Mix    </w:t>
      </w:r>
      <w:r>
        <w:t xml:space="preserve">   Coldplay    </w:t>
      </w:r>
      <w:r>
        <w:t xml:space="preserve">   Motorhead    </w:t>
      </w:r>
      <w:r>
        <w:t xml:space="preserve">   Spice Girls    </w:t>
      </w:r>
      <w:r>
        <w:t xml:space="preserve">   Stereophonics    </w:t>
      </w:r>
      <w:r>
        <w:t xml:space="preserve">   Green Day    </w:t>
      </w:r>
      <w:r>
        <w:t xml:space="preserve">   Blue    </w:t>
      </w:r>
      <w:r>
        <w:t xml:space="preserve">   Take That    </w:t>
      </w:r>
      <w:r>
        <w:t xml:space="preserve">   Girls Aloud    </w:t>
      </w:r>
      <w:r>
        <w:t xml:space="preserve">   ABBA    </w:t>
      </w:r>
      <w:r>
        <w:t xml:space="preserve">   Sugababes    </w:t>
      </w:r>
      <w:r>
        <w:t xml:space="preserve">   Solid Crew    </w:t>
      </w:r>
      <w:r>
        <w:t xml:space="preserve">   Vengaboys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Bands</dc:title>
  <dcterms:created xsi:type="dcterms:W3CDTF">2021-10-11T12:54:25Z</dcterms:created>
  <dcterms:modified xsi:type="dcterms:W3CDTF">2021-10-11T12:54:25Z</dcterms:modified>
</cp:coreProperties>
</file>