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note held for 4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dynamic that indicates to play loudly (seen as 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Symbol found directly to the left of a note; lowers the pitch of the note (b)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dynamic that means to play soft (seen as 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dynamic that indicates to play very softly (seen as pp)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dynamic that means to play medium loud (seen as mf)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Symbol found directly to the right of a note; raises the pitch of the note (#)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note held for 1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dynamic that indicates to play very loudly (seen as ff)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are _______ spaces on a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sign that indicates a section should be repeated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gradual decrease in loudness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vertical line separating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dynamic that indicates to play medium soft (seen as 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note held for 2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_______ lines on a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gradual increase in loudness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Basics</dc:title>
  <dcterms:created xsi:type="dcterms:W3CDTF">2021-10-11T12:53:38Z</dcterms:created>
  <dcterms:modified xsi:type="dcterms:W3CDTF">2021-10-11T12:53:38Z</dcterms:modified>
</cp:coreProperties>
</file>