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second position of a basic triad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String instruments can be struck by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4 types of saxophones: alto, tenor, ... and soprano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6 types of flutes: Bass, alto, tenor, ..., concert and treble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player needs to blow air into these instruments in order for them to produce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common trumpet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flute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sound of this instrument is produced by the vibration of the player’s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relative minor or G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music notes for all instruments sit on a line called the.../ ledger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instrument that is larger than a violin and viola but is smaller than a double bass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accidental that raises a note up a semitone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Shows which notes are sharp or flat throughout the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“best friend” of a major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Notes that are slashes are called ... equivalents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basic chord is called a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sound from percussion instruments is produced by the vibration or... of the instruments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symbol at the beginning of the piece that tells you what time the piece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violin and cello are played with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an electrical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are 12 basic ... that all instruments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 symbols next to the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two main clefs that most instruments use are the bass and ...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popular instrument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cellist will rest the cello on the floor (on 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There is a variety of sizes and types of pianos: grand, ... and upright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 types of wood can be used to make a drum kit: birch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Acoustic guitars don’t need to be plugged into an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Crossword</dc:title>
  <dcterms:created xsi:type="dcterms:W3CDTF">2021-10-11T12:53:12Z</dcterms:created>
  <dcterms:modified xsi:type="dcterms:W3CDTF">2021-10-11T12:53:12Z</dcterms:modified>
</cp:coreProperties>
</file>