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Genres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Folk    </w:t>
      </w:r>
      <w:r>
        <w:t xml:space="preserve">   Rhythm &amp; Blues    </w:t>
      </w:r>
      <w:r>
        <w:t xml:space="preserve">   Opera    </w:t>
      </w:r>
      <w:r>
        <w:t xml:space="preserve">   Electronic    </w:t>
      </w:r>
      <w:r>
        <w:t xml:space="preserve">   Pop    </w:t>
      </w:r>
      <w:r>
        <w:t xml:space="preserve">   HipHop    </w:t>
      </w:r>
      <w:r>
        <w:t xml:space="preserve">   Rock    </w:t>
      </w:r>
      <w:r>
        <w:t xml:space="preserve">   Classical    </w:t>
      </w:r>
      <w:r>
        <w:t xml:space="preserve">   Jazz    </w:t>
      </w:r>
      <w:r>
        <w:t xml:space="preserve">   Country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Genres</dc:title>
  <dcterms:created xsi:type="dcterms:W3CDTF">2021-12-21T03:47:53Z</dcterms:created>
  <dcterms:modified xsi:type="dcterms:W3CDTF">2021-12-21T03:47:53Z</dcterms:modified>
</cp:coreProperties>
</file>