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Genres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a form of electronic dance music.Techno beats have a distinct sound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Words and nonsense syllables are chanted in rhythmic harmony to support the stylized melody of the lead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an island feel, and is usually accompanied by piano or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songs without vocals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German song, typically for solo voice accompanied with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rhythmic, and was birthed out of blues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pieces sung by a choir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music sung on syllables instead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vocalist sing with drama. Each word is pronounced 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polynesian dance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typically has banjos in it, and can be mistaken for country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serves to honor our country’s forefathers and for national unity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music is characterised by a strong influence from hardcore punk and the use of screamed vocals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up-tempo style of disco music characterized by deep bass rhythms, piano or synthesizer melodies, and soul music singing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rhythmic 70’s style of music with a strong bass beat, trumpets, keyboards, electric guitars, and vocals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style of blues played on the piano with a strong, fast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Influenced by jazz, usually having topical lyrics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heavy band, and sometimes has aggressive vocals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a type of traditional Mexican folk music. Usually has maracas.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religious music that contains elements of Jazz and Blues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ballroom dance in which the dancers revolve in perpetual circles, taking one step to each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Soothing song played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sung with aggression. Uses little vibrato (vibration in your vocal cords.) Sometimes the main instrument you hear is the guitar.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style of music that often expresses feelings of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characterized by the intensity of feeling or expressing deep emotion.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Genres</dc:title>
  <dcterms:created xsi:type="dcterms:W3CDTF">2021-10-11T12:53:10Z</dcterms:created>
  <dcterms:modified xsi:type="dcterms:W3CDTF">2021-10-11T12:53:10Z</dcterms:modified>
</cp:coreProperties>
</file>