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Music: Heavy Metal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Distortion    </w:t>
      </w:r>
      <w:r>
        <w:t xml:space="preserve">   Bass guitar    </w:t>
      </w:r>
      <w:r>
        <w:t xml:space="preserve">   Black Sabbath    </w:t>
      </w:r>
      <w:r>
        <w:t xml:space="preserve">   Blues    </w:t>
      </w:r>
      <w:r>
        <w:t xml:space="preserve">   Drums    </w:t>
      </w:r>
      <w:r>
        <w:t xml:space="preserve">   Electric guitar    </w:t>
      </w:r>
      <w:r>
        <w:t xml:space="preserve">   Headbangers    </w:t>
      </w:r>
      <w:r>
        <w:t xml:space="preserve">   Heavy metal    </w:t>
      </w:r>
      <w:r>
        <w:t xml:space="preserve">   Iron Maiden    </w:t>
      </w:r>
      <w:r>
        <w:t xml:space="preserve">   Led Zeppelin    </w:t>
      </w:r>
      <w:r>
        <w:t xml:space="preserve">   Linkin Park    </w:t>
      </w:r>
      <w:r>
        <w:t xml:space="preserve">   Metallica    </w:t>
      </w:r>
      <w:r>
        <w:t xml:space="preserve">   Motley Crue    </w:t>
      </w:r>
      <w:r>
        <w:t xml:space="preserve">   Rock Music    </w:t>
      </w:r>
      <w:r>
        <w:t xml:space="preserve">   Slipknot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Music: Heavy Metal</dc:title>
  <dcterms:created xsi:type="dcterms:W3CDTF">2021-10-11T12:53:49Z</dcterms:created>
  <dcterms:modified xsi:type="dcterms:W3CDTF">2021-10-11T12:53:49Z</dcterms:modified>
</cp:coreProperties>
</file>