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History: Composers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Hallelujah!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wrote many lieder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Rite of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Wolfgang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Wrote primarily for piano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Modest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composer was a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Jacob Bruskin Gershowitz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composer went deaf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West Side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Impressionist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Ethnomusicologist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Swan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father of Baroque Music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History: Composers</dc:title>
  <dcterms:created xsi:type="dcterms:W3CDTF">2021-10-11T12:54:24Z</dcterms:created>
  <dcterms:modified xsi:type="dcterms:W3CDTF">2021-10-11T12:54:24Z</dcterms:modified>
</cp:coreProperties>
</file>