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royalty    </w:t>
      </w:r>
      <w:r>
        <w:t xml:space="preserve">   mechanical    </w:t>
      </w:r>
      <w:r>
        <w:t xml:space="preserve">   composer    </w:t>
      </w:r>
      <w:r>
        <w:t xml:space="preserve">   lyricist    </w:t>
      </w:r>
      <w:r>
        <w:t xml:space="preserve">   engineer    </w:t>
      </w:r>
      <w:r>
        <w:t xml:space="preserve">   synchronisation    </w:t>
      </w:r>
      <w:r>
        <w:t xml:space="preserve">   copyright    </w:t>
      </w:r>
      <w:r>
        <w:t xml:space="preserve">   royalties    </w:t>
      </w:r>
      <w:r>
        <w:t xml:space="preserve">   PRS    </w:t>
      </w:r>
      <w:r>
        <w:t xml:space="preserve">   vocalist    </w:t>
      </w:r>
      <w:r>
        <w:t xml:space="preserve">   tourmanager    </w:t>
      </w:r>
      <w:r>
        <w:t xml:space="preserve">   producer    </w:t>
      </w:r>
      <w:r>
        <w:t xml:space="preserve">   session    </w:t>
      </w:r>
      <w:r>
        <w:t xml:space="preserve">   venue    </w:t>
      </w:r>
      <w:r>
        <w:t xml:space="preserve">   agent    </w:t>
      </w:r>
      <w:r>
        <w:t xml:space="preserve">   Studiomanager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Industry</dc:title>
  <dcterms:created xsi:type="dcterms:W3CDTF">2021-10-11T12:53:28Z</dcterms:created>
  <dcterms:modified xsi:type="dcterms:W3CDTF">2021-10-11T12:53:28Z</dcterms:modified>
</cp:coreProperties>
</file>