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 Industry Job Roles </w:t>
      </w:r>
    </w:p>
    <w:p>
      <w:pPr>
        <w:pStyle w:val="Questions"/>
      </w:pPr>
      <w:r>
        <w:t xml:space="preserve">1. ISSLTTY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EADRIO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R&amp;A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4. OMRFEPRRE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PTEMOORR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GATEN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OUDNS CITACINEHN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8. TSODUI TCINICNEAH 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9. AEMRGAN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PSCMOOER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Industry Job Roles </dc:title>
  <dcterms:created xsi:type="dcterms:W3CDTF">2021-10-11T12:54:40Z</dcterms:created>
  <dcterms:modified xsi:type="dcterms:W3CDTF">2021-10-11T12:54:40Z</dcterms:modified>
</cp:coreProperties>
</file>