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Is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group    </w:t>
      </w:r>
      <w:r>
        <w:t xml:space="preserve">   solo    </w:t>
      </w:r>
      <w:r>
        <w:t xml:space="preserve">   rock    </w:t>
      </w:r>
      <w:r>
        <w:t xml:space="preserve">   jazz    </w:t>
      </w:r>
      <w:r>
        <w:t xml:space="preserve">   pop    </w:t>
      </w:r>
      <w:r>
        <w:t xml:space="preserve">   performing    </w:t>
      </w:r>
      <w:r>
        <w:t xml:space="preserve">   performance    </w:t>
      </w:r>
      <w:r>
        <w:t xml:space="preserve">   disco    </w:t>
      </w:r>
      <w:r>
        <w:t xml:space="preserve">   ryhthm    </w:t>
      </w:r>
      <w:r>
        <w:t xml:space="preserve">   rap    </w:t>
      </w:r>
      <w:r>
        <w:t xml:space="preserve">   dance    </w:t>
      </w:r>
      <w:r>
        <w:t xml:space="preserve">   beats    </w:t>
      </w:r>
      <w:r>
        <w:t xml:space="preserve">   studio    </w:t>
      </w:r>
      <w:r>
        <w:t xml:space="preserve">   Artist    </w:t>
      </w:r>
      <w:r>
        <w:t xml:space="preserve">   label    </w:t>
      </w:r>
      <w:r>
        <w:t xml:space="preserve">   record    </w:t>
      </w:r>
      <w:r>
        <w:t xml:space="preserve">   music    </w:t>
      </w:r>
      <w:r>
        <w:t xml:space="preserve">   Nikki Minaj    </w:t>
      </w:r>
      <w:r>
        <w:t xml:space="preserve">   Lil Wayne    </w:t>
      </w:r>
      <w:r>
        <w:t xml:space="preserve">   Rich Homie Quan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Is Life</dc:title>
  <dcterms:created xsi:type="dcterms:W3CDTF">2021-10-11T12:52:51Z</dcterms:created>
  <dcterms:modified xsi:type="dcterms:W3CDTF">2021-10-11T12:52:51Z</dcterms:modified>
</cp:coreProperties>
</file>