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Job Roles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controls the sound at live events such as theater performances and music concerts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performs music through the playing of an instrument or singing.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creates an easily recognizable brand for the public, help to create a fan base through various media and publicity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travels round with the band/performer to handle parts of the concert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ensures smooth running of the venue and ensures it is a profitable business, works closely with artists, ensuring quality of music performance, and negotiating 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takes per-mixed music and streams it or puts it onto physical media (CD, vinyl record)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reviews and reports on popular music topics, including profiles of singers and bands, live concerts, and album reviews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musician called in to play at a short notice, must be good at learning music almost immediately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record label that is responsible for talent scouting, and overseeing recording artists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oversee's and manage's the recording of a band/performers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guides the professional career of a band/artist through the music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writes music, in the form of written music or electronic music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have specialist knowledge of specialist instruments, to be able to support use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ensures the studio is organised, sorts out bookings, equipment and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assembles, operates, and maintains the technical equipment used for recording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directs a musical performance, by using physical gestures with their hands, arms, face and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Job Roles</dc:title>
  <dcterms:created xsi:type="dcterms:W3CDTF">2021-10-11T12:53:46Z</dcterms:created>
  <dcterms:modified xsi:type="dcterms:W3CDTF">2021-10-11T12:53:46Z</dcterms:modified>
</cp:coreProperties>
</file>