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Mania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Andrew Bird    </w:t>
      </w:r>
      <w:r>
        <w:t xml:space="preserve">   Army Navy    </w:t>
      </w:r>
      <w:r>
        <w:t xml:space="preserve">   Belly    </w:t>
      </w:r>
      <w:r>
        <w:t xml:space="preserve">   Big Star    </w:t>
      </w:r>
      <w:r>
        <w:t xml:space="preserve">   Blur    </w:t>
      </w:r>
      <w:r>
        <w:t xml:space="preserve">   British Sea Power    </w:t>
      </w:r>
      <w:r>
        <w:t xml:space="preserve">   Cinematics    </w:t>
      </w:r>
      <w:r>
        <w:t xml:space="preserve">   Crowded House    </w:t>
      </w:r>
      <w:r>
        <w:t xml:space="preserve">   Delays    </w:t>
      </w:r>
      <w:r>
        <w:t xml:space="preserve">   Depeche Mode    </w:t>
      </w:r>
      <w:r>
        <w:t xml:space="preserve">   Duran Duran    </w:t>
      </w:r>
      <w:r>
        <w:t xml:space="preserve">   Embrace    </w:t>
      </w:r>
      <w:r>
        <w:t xml:space="preserve">   Green Day    </w:t>
      </w:r>
      <w:r>
        <w:t xml:space="preserve">   Keane    </w:t>
      </w:r>
      <w:r>
        <w:t xml:space="preserve">   Ladyhawke    </w:t>
      </w:r>
      <w:r>
        <w:t xml:space="preserve">   Lush    </w:t>
      </w:r>
      <w:r>
        <w:t xml:space="preserve">   Matthew Sweet    </w:t>
      </w:r>
      <w:r>
        <w:t xml:space="preserve">   Motion City Soundtrack    </w:t>
      </w:r>
      <w:r>
        <w:t xml:space="preserve">   Nada Surf    </w:t>
      </w:r>
      <w:r>
        <w:t xml:space="preserve">   Oasis    </w:t>
      </w:r>
      <w:r>
        <w:t xml:space="preserve">   Ocean Blue    </w:t>
      </w:r>
      <w:r>
        <w:t xml:space="preserve">   Pains of Being Pure At Heart    </w:t>
      </w:r>
      <w:r>
        <w:t xml:space="preserve">   Radiohead    </w:t>
      </w:r>
      <w:r>
        <w:t xml:space="preserve">   Redd Kross    </w:t>
      </w:r>
      <w:r>
        <w:t xml:space="preserve">   Rogue Wave    </w:t>
      </w:r>
      <w:r>
        <w:t xml:space="preserve">   Saint Motel    </w:t>
      </w:r>
      <w:r>
        <w:t xml:space="preserve">   Stereophonics    </w:t>
      </w:r>
      <w:r>
        <w:t xml:space="preserve">   Sugarplastic    </w:t>
      </w:r>
      <w:r>
        <w:t xml:space="preserve">   Super Deluxe    </w:t>
      </w:r>
      <w:r>
        <w:t xml:space="preserve">   Teenage Fanclub    </w:t>
      </w:r>
      <w:r>
        <w:t xml:space="preserve">   The Bluetones    </w:t>
      </w:r>
      <w:r>
        <w:t xml:space="preserve">   The Charlatans    </w:t>
      </w:r>
      <w:r>
        <w:t xml:space="preserve">   The Clouds    </w:t>
      </w:r>
      <w:r>
        <w:t xml:space="preserve">   The Cure    </w:t>
      </w:r>
      <w:r>
        <w:t xml:space="preserve">   The Posies    </w:t>
      </w:r>
      <w:r>
        <w:t xml:space="preserve">   The Replacements    </w:t>
      </w:r>
      <w:r>
        <w:t xml:space="preserve">   The Smiths    </w:t>
      </w:r>
      <w:r>
        <w:t xml:space="preserve">   The Stars    </w:t>
      </w:r>
      <w:r>
        <w:t xml:space="preserve">   Thirteen Senses    </w:t>
      </w:r>
      <w:r>
        <w:t xml:space="preserve">   Travis    </w:t>
      </w:r>
      <w:r>
        <w:t xml:space="preserve">   Walk The Moon    </w:t>
      </w:r>
      <w:r>
        <w:t xml:space="preserve">   Well Wishers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Mania</dc:title>
  <dcterms:created xsi:type="dcterms:W3CDTF">2021-10-11T12:53:04Z</dcterms:created>
  <dcterms:modified xsi:type="dcterms:W3CDTF">2021-10-11T12:53:04Z</dcterms:modified>
</cp:coreProperties>
</file>