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Master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legato    </w:t>
      </w:r>
      <w:r>
        <w:t xml:space="preserve">   staccato    </w:t>
      </w:r>
      <w:r>
        <w:t xml:space="preserve">   whole rest    </w:t>
      </w:r>
      <w:r>
        <w:t xml:space="preserve">   half rest    </w:t>
      </w:r>
      <w:r>
        <w:t xml:space="preserve">   quarter rest    </w:t>
      </w:r>
      <w:r>
        <w:t xml:space="preserve">   whole note    </w:t>
      </w:r>
      <w:r>
        <w:t xml:space="preserve">   half note    </w:t>
      </w:r>
      <w:r>
        <w:t xml:space="preserve">   quarter note    </w:t>
      </w:r>
      <w:r>
        <w:t xml:space="preserve">   beats    </w:t>
      </w:r>
      <w:r>
        <w:t xml:space="preserve">   diminuendo    </w:t>
      </w:r>
      <w:r>
        <w:t xml:space="preserve">   crescendo    </w:t>
      </w:r>
      <w:r>
        <w:t xml:space="preserve">   tarantella    </w:t>
      </w:r>
      <w:r>
        <w:t xml:space="preserve">   minuet    </w:t>
      </w:r>
      <w:r>
        <w:t xml:space="preserve">   sonata    </w:t>
      </w:r>
      <w:r>
        <w:t xml:space="preserve">   symphony    </w:t>
      </w:r>
      <w:r>
        <w:t xml:space="preserve">   Bach    </w:t>
      </w:r>
      <w:r>
        <w:t xml:space="preserve">   Mozart    </w:t>
      </w:r>
      <w:r>
        <w:t xml:space="preserve">   Beethoven    </w:t>
      </w:r>
      <w:r>
        <w:t xml:space="preserve">   bass clef    </w:t>
      </w:r>
      <w:r>
        <w:t xml:space="preserve">   treble clef    </w:t>
      </w:r>
      <w:r>
        <w:t xml:space="preserve">   repeat sign    </w:t>
      </w:r>
      <w:r>
        <w:t xml:space="preserve">   dynamics    </w:t>
      </w:r>
      <w:r>
        <w:t xml:space="preserve">   time signature    </w:t>
      </w:r>
      <w:r>
        <w:t xml:space="preserve">   piano    </w:t>
      </w:r>
      <w:r>
        <w:t xml:space="preserve">   forte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Master</dc:title>
  <dcterms:created xsi:type="dcterms:W3CDTF">2021-10-11T12:53:19Z</dcterms:created>
  <dcterms:modified xsi:type="dcterms:W3CDTF">2021-10-11T12:53:19Z</dcterms:modified>
</cp:coreProperties>
</file>