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Music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Pitch    </w:t>
      </w:r>
      <w:r>
        <w:t xml:space="preserve">   Sharp    </w:t>
      </w:r>
      <w:r>
        <w:t xml:space="preserve">   Flat    </w:t>
      </w:r>
      <w:r>
        <w:t xml:space="preserve">   Mezzo Piano    </w:t>
      </w:r>
      <w:r>
        <w:t xml:space="preserve">   Mezzo Forte    </w:t>
      </w:r>
      <w:r>
        <w:t xml:space="preserve">   Octave    </w:t>
      </w:r>
      <w:r>
        <w:t xml:space="preserve">   Rhythm    </w:t>
      </w:r>
      <w:r>
        <w:t xml:space="preserve">   Carols    </w:t>
      </w:r>
      <w:r>
        <w:t xml:space="preserve">   Legato    </w:t>
      </w:r>
      <w:r>
        <w:t xml:space="preserve">   Fine    </w:t>
      </w:r>
      <w:r>
        <w:t xml:space="preserve">   Repeat    </w:t>
      </w:r>
      <w:r>
        <w:t xml:space="preserve">   Tie    </w:t>
      </w:r>
      <w:r>
        <w:t xml:space="preserve">   Slur    </w:t>
      </w:r>
      <w:r>
        <w:t xml:space="preserve">   Staccato    </w:t>
      </w:r>
      <w:r>
        <w:t xml:space="preserve">   Key Signature    </w:t>
      </w:r>
      <w:r>
        <w:t xml:space="preserve">   Time Signature    </w:t>
      </w:r>
      <w:r>
        <w:t xml:space="preserve">   Quarter Rest    </w:t>
      </w:r>
      <w:r>
        <w:t xml:space="preserve">   Quarter Note    </w:t>
      </w:r>
      <w:r>
        <w:t xml:space="preserve">   Andante    </w:t>
      </w:r>
      <w:r>
        <w:t xml:space="preserve">   Decrescendo    </w:t>
      </w:r>
      <w:r>
        <w:t xml:space="preserve">   Allegro    </w:t>
      </w:r>
      <w:r>
        <w:t xml:space="preserve">   Piano    </w:t>
      </w:r>
      <w:r>
        <w:t xml:space="preserve">   Dolce    </w:t>
      </w:r>
      <w:r>
        <w:t xml:space="preserve">   Forte    </w:t>
      </w:r>
      <w:r>
        <w:t xml:space="preserve">   Crescendo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Music Music</dc:title>
  <dcterms:created xsi:type="dcterms:W3CDTF">2021-10-11T12:52:59Z</dcterms:created>
  <dcterms:modified xsi:type="dcterms:W3CDTF">2021-10-11T12:52:59Z</dcterms:modified>
</cp:coreProperties>
</file>