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- Rhythm and Drumming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Africa    </w:t>
      </w:r>
      <w:r>
        <w:t xml:space="preserve">   Beats    </w:t>
      </w:r>
      <w:r>
        <w:t xml:space="preserve">   Communication    </w:t>
      </w:r>
      <w:r>
        <w:t xml:space="preserve">   Djembe    </w:t>
      </w:r>
      <w:r>
        <w:t xml:space="preserve">   Dotted Half Note    </w:t>
      </w:r>
      <w:r>
        <w:t xml:space="preserve">   Double Bell    </w:t>
      </w:r>
      <w:r>
        <w:t xml:space="preserve">   Eighth    </w:t>
      </w:r>
      <w:r>
        <w:t xml:space="preserve">   Gathering Drum    </w:t>
      </w:r>
      <w:r>
        <w:t xml:space="preserve">   Half    </w:t>
      </w:r>
      <w:r>
        <w:t xml:space="preserve">   Measure    </w:t>
      </w:r>
      <w:r>
        <w:t xml:space="preserve">   Music    </w:t>
      </w:r>
      <w:r>
        <w:t xml:space="preserve">   Note    </w:t>
      </w:r>
      <w:r>
        <w:t xml:space="preserve">   Performing    </w:t>
      </w:r>
      <w:r>
        <w:t xml:space="preserve">   Quarter    </w:t>
      </w:r>
      <w:r>
        <w:t xml:space="preserve">   Rest    </w:t>
      </w:r>
      <w:r>
        <w:t xml:space="preserve">   Rhythm    </w:t>
      </w:r>
      <w:r>
        <w:t xml:space="preserve">   Rhythm Sticks    </w:t>
      </w:r>
      <w:r>
        <w:t xml:space="preserve">   Shekere    </w:t>
      </w:r>
      <w:r>
        <w:t xml:space="preserve">   Silences    </w:t>
      </w:r>
      <w:r>
        <w:t xml:space="preserve">   Sixteenth    </w:t>
      </w:r>
      <w:r>
        <w:t xml:space="preserve">   Sounds    </w:t>
      </w:r>
      <w:r>
        <w:t xml:space="preserve">   Talking Drum    </w:t>
      </w:r>
      <w:r>
        <w:t xml:space="preserve">   The Bell    </w:t>
      </w:r>
      <w:r>
        <w:t xml:space="preserve">   Time Signature    </w:t>
      </w:r>
      <w:r>
        <w:t xml:space="preserve">   Triplet    </w:t>
      </w:r>
      <w:r>
        <w:t xml:space="preserve">   Tubano    </w:t>
      </w:r>
      <w:r>
        <w:t xml:space="preserve">   Whole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- Rhythm and Drumming</dc:title>
  <dcterms:created xsi:type="dcterms:W3CDTF">2021-10-11T12:52:19Z</dcterms:created>
  <dcterms:modified xsi:type="dcterms:W3CDTF">2021-10-11T12:52:19Z</dcterms:modified>
</cp:coreProperties>
</file>