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Music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2 or 3 melodic lines played at the same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quick, improvisational, spirited piece of music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hymn sung by the choir and congregation often in unison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Music written for chorus and orchestra. Most often religious nature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piece of music written in triple time. Also an old French dance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Includes all twelve notes of an octave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sequence of chords that brings an end to a phrase, either in the middle or the end of a composition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Closing section of a movement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first violin in an orchestra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short and simple melody performed by a soloist that is part of a larger piece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period of music history which dates from the mid 1800's and lasted about 60 years. Tere was a strong regard for order and balance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keyboard of a string insterment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song or hymn celebrating Christmas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composition written for a solo instrument. The soloist plays the melody while the orchestra plays the accompaniment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style of singing which is characterized by the easy and flowing tone of the composition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Groups of tones that are harmonious when sounded together as in a chord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Singing in unison, texts in a free rhythm. Similar to the rhythm of speech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One who directs a group of performers. The conductor indicates the tempo, phrasing, dynamics and style by gestures and facial expressions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Male singers who are castrated to preserve their alto and soprano vocal range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3 or 4 notes played simultaneously in harmony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Terms</dc:title>
  <dcterms:created xsi:type="dcterms:W3CDTF">2021-10-11T12:53:35Z</dcterms:created>
  <dcterms:modified xsi:type="dcterms:W3CDTF">2021-10-11T12:53:35Z</dcterms:modified>
</cp:coreProperties>
</file>