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tune of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parts that support the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rate of speed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symbol that lowers a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voices on the same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lowest male 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lowest female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symbol that raises a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 or more notes played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highest female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lines and spaces where music is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singing without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levels of louds and softs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vertical line that separates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symbol that cancels flats and sharps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</dc:title>
  <dcterms:created xsi:type="dcterms:W3CDTF">2021-10-11T12:53:48Z</dcterms:created>
  <dcterms:modified xsi:type="dcterms:W3CDTF">2021-10-11T12:53:48Z</dcterms:modified>
</cp:coreProperties>
</file>