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direction to play expressively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piece written and sung for two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symbol indicating that the note is to be diminished by one semitone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names for notes of musical scale in solmization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repeated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pronunciation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principal part in harmonized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raising and lowering a pitch of an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slowly and seriously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symbol indicating the note is to be raised be one semitone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composition written for two vocalists or instrumentalist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music produced by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principal note of a traid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study of forms, history,science,and methods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three notes chords consisting of a root, third, and fifth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musical produced by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regular rhythmic pattern of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continuing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pleasing combinations of tone played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singing in unison, texts in a free rhytm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keyboard of a stringed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sliding between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vocal compsition written written for three or more solo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instrumentalists, especially one combining string,woodwind, brass and percussion sections and playing classical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frequency of a note determining how high or low it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female singing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solo concert with or without accompaniment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singing in unison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successive notes of a key or mode either ascending or descending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closing section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plays a musical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painfully distressed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relating to or having the form or character of a symphony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period in the history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music written for chorus and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work of music, literature, or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who writes, especially as a professional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violin in an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composition based on previous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unit measure where the beats on the lines of the staff are divided up into two,three and four beats to a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highest female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type of rim shot use in latin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music that is easy to listen to/understand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2021-10-11T12:53:58Z</dcterms:created>
  <dcterms:modified xsi:type="dcterms:W3CDTF">2021-10-11T12:53:58Z</dcterms:modified>
</cp:coreProperties>
</file>