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String    </w:t>
      </w:r>
      <w:r>
        <w:t xml:space="preserve">   Woodwind    </w:t>
      </w:r>
      <w:r>
        <w:t xml:space="preserve">   Brass    </w:t>
      </w:r>
      <w:r>
        <w:t xml:space="preserve">   Alto saxophone    </w:t>
      </w:r>
      <w:r>
        <w:t xml:space="preserve">   Baritone    </w:t>
      </w:r>
      <w:r>
        <w:t xml:space="preserve">   Tuba    </w:t>
      </w:r>
      <w:r>
        <w:t xml:space="preserve">   Posture    </w:t>
      </w:r>
      <w:r>
        <w:t xml:space="preserve">   Tone    </w:t>
      </w:r>
      <w:r>
        <w:t xml:space="preserve">   Music stand    </w:t>
      </w:r>
      <w:r>
        <w:t xml:space="preserve">   Music    </w:t>
      </w:r>
      <w:r>
        <w:t xml:space="preserve">   Band    </w:t>
      </w:r>
      <w:r>
        <w:t xml:space="preserve">   Clarinet    </w:t>
      </w:r>
      <w:r>
        <w:t xml:space="preserve">   Percussion    </w:t>
      </w:r>
      <w:r>
        <w:t xml:space="preserve">   Saxophone    </w:t>
      </w:r>
      <w:r>
        <w:t xml:space="preserve">   Flute    </w:t>
      </w:r>
      <w:r>
        <w:t xml:space="preserve">   Practice    </w:t>
      </w:r>
      <w:r>
        <w:t xml:space="preserve">   beat    </w:t>
      </w:r>
      <w:r>
        <w:t xml:space="preserve">   Conductor    </w:t>
      </w:r>
      <w:r>
        <w:t xml:space="preserve">   Duet    </w:t>
      </w:r>
      <w:r>
        <w:t xml:space="preserve">   Eighth Notes    </w:t>
      </w:r>
      <w:r>
        <w:t xml:space="preserve">   Guitar    </w:t>
      </w:r>
      <w:r>
        <w:t xml:space="preserve">   Half notes    </w:t>
      </w:r>
      <w:r>
        <w:t xml:space="preserve">   Piano    </w:t>
      </w:r>
      <w:r>
        <w:t xml:space="preserve">   Quarter note    </w:t>
      </w:r>
      <w:r>
        <w:t xml:space="preserve">   Quartet    </w:t>
      </w:r>
      <w:r>
        <w:t xml:space="preserve">   Repeat sign    </w:t>
      </w:r>
      <w:r>
        <w:t xml:space="preserve">   Sheet music    </w:t>
      </w:r>
      <w:r>
        <w:t xml:space="preserve">   Solo    </w:t>
      </w:r>
      <w:r>
        <w:t xml:space="preserve">   Tempo    </w:t>
      </w:r>
      <w:r>
        <w:t xml:space="preserve">   Time signature    </w:t>
      </w:r>
      <w:r>
        <w:t xml:space="preserve">   Trio    </w:t>
      </w:r>
      <w:r>
        <w:t xml:space="preserve">   Trombone    </w:t>
      </w:r>
      <w:r>
        <w:t xml:space="preserve">   Trumpet    </w:t>
      </w:r>
      <w:r>
        <w:t xml:space="preserve">   Tune    </w:t>
      </w:r>
      <w:r>
        <w:t xml:space="preserve">   Whole notes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2021-10-11T12:54:20Z</dcterms:created>
  <dcterms:modified xsi:type="dcterms:W3CDTF">2021-10-11T12:54:20Z</dcterms:modified>
</cp:coreProperties>
</file>